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Толакаева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Расула </w:t>
      </w:r>
      <w:r>
        <w:rPr>
          <w:rFonts w:ascii="Times New Roman" w:eastAsia="Times New Roman" w:hAnsi="Times New Roman" w:cs="Times New Roman"/>
          <w:sz w:val="28"/>
          <w:szCs w:val="28"/>
        </w:rPr>
        <w:t>Рахметовича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Толакаев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9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808052213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Толакаев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Толакаев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Толакаева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18810586230808052213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Толакаева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Толакаева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Расула </w:t>
      </w:r>
      <w:r>
        <w:rPr>
          <w:rFonts w:ascii="Times New Roman" w:eastAsia="Times New Roman" w:hAnsi="Times New Roman" w:cs="Times New Roman"/>
          <w:sz w:val="28"/>
          <w:szCs w:val="28"/>
        </w:rPr>
        <w:t>Рахметовича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70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0412365400665001702420116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1rplc-6">
    <w:name w:val="cat-ExternalSystemDefined grp-31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PassportDatagrp-23rplc-11">
    <w:name w:val="cat-PassportData grp-23 rplc-11"/>
    <w:basedOn w:val="DefaultParagraphFont"/>
  </w:style>
  <w:style w:type="character" w:customStyle="1" w:styleId="cat-ExternalSystemDefinedgrp-30rplc-12">
    <w:name w:val="cat-ExternalSystemDefined grp-30 rplc-12"/>
    <w:basedOn w:val="DefaultParagraphFont"/>
  </w:style>
  <w:style w:type="character" w:customStyle="1" w:styleId="cat-ExternalSystemDefinedgrp-32rplc-13">
    <w:name w:val="cat-ExternalSystemDefined grp-32 rplc-13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